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Comics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Agent Coulson    </w:t>
      </w:r>
      <w:r>
        <w:t xml:space="preserve">   Black Widow    </w:t>
      </w:r>
      <w:r>
        <w:t xml:space="preserve">   Bruce Banner    </w:t>
      </w:r>
      <w:r>
        <w:t xml:space="preserve">   Bucky    </w:t>
      </w:r>
      <w:r>
        <w:t xml:space="preserve">   Captain America    </w:t>
      </w:r>
      <w:r>
        <w:t xml:space="preserve">   Clint Barton    </w:t>
      </w:r>
      <w:r>
        <w:t xml:space="preserve">   Falcon    </w:t>
      </w:r>
      <w:r>
        <w:t xml:space="preserve">   Hammer    </w:t>
      </w:r>
      <w:r>
        <w:t xml:space="preserve">   Happy    </w:t>
      </w:r>
      <w:r>
        <w:t xml:space="preserve">   Hawkeye    </w:t>
      </w:r>
      <w:r>
        <w:t xml:space="preserve">   Hulk    </w:t>
      </w:r>
      <w:r>
        <w:t xml:space="preserve">   Iron Fist    </w:t>
      </w:r>
      <w:r>
        <w:t xml:space="preserve">   Iron Man    </w:t>
      </w:r>
      <w:r>
        <w:t xml:space="preserve">   Loki    </w:t>
      </w:r>
      <w:r>
        <w:t xml:space="preserve">   Miranda Hill    </w:t>
      </w:r>
      <w:r>
        <w:t xml:space="preserve">   Natalie    </w:t>
      </w:r>
      <w:r>
        <w:t xml:space="preserve">   Natasha Romanoff    </w:t>
      </w:r>
      <w:r>
        <w:t xml:space="preserve">   Nick Fury    </w:t>
      </w:r>
      <w:r>
        <w:t xml:space="preserve">   Pepper Potts    </w:t>
      </w:r>
      <w:r>
        <w:t xml:space="preserve">   Rhodey    </w:t>
      </w:r>
      <w:r>
        <w:t xml:space="preserve">   Sam    </w:t>
      </w:r>
      <w:r>
        <w:t xml:space="preserve">   Shield    </w:t>
      </w:r>
      <w:r>
        <w:t xml:space="preserve">   Spider Man    </w:t>
      </w:r>
      <w:r>
        <w:t xml:space="preserve">   Spider Woman    </w:t>
      </w:r>
      <w:r>
        <w:t xml:space="preserve">   Steve Rogers    </w:t>
      </w:r>
      <w:r>
        <w:t xml:space="preserve">   Thor    </w:t>
      </w:r>
      <w:r>
        <w:t xml:space="preserve">   Tony Stark    </w:t>
      </w:r>
      <w:r>
        <w:t xml:space="preserve">   War Machine    </w:t>
      </w:r>
      <w:r>
        <w:t xml:space="preserve">   Whiplash    </w:t>
      </w:r>
      <w:r>
        <w:t xml:space="preserve">   Winter Soldier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Comics</dc:title>
  <dcterms:created xsi:type="dcterms:W3CDTF">2021-10-11T11:47:55Z</dcterms:created>
  <dcterms:modified xsi:type="dcterms:W3CDTF">2021-10-11T11:47:55Z</dcterms:modified>
</cp:coreProperties>
</file>