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“I am Thor, son of ______”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gives the Eye of agumotto it’s powers?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iron mans first A.I assistant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Thors’  adopted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injected into Steve Rogers to make him Captain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_______ wears the iron man suit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Peter Parker aka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Thanos’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Thor’s weapon in Avengers:Infinity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Bruce banners alter ego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Crossword</dc:title>
  <dcterms:created xsi:type="dcterms:W3CDTF">2021-10-11T11:48:35Z</dcterms:created>
  <dcterms:modified xsi:type="dcterms:W3CDTF">2021-10-11T11:48:35Z</dcterms:modified>
</cp:coreProperties>
</file>