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Marvel Heroes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Storm    </w:t>
      </w:r>
      <w:r>
        <w:t xml:space="preserve">   Rouge    </w:t>
      </w:r>
      <w:r>
        <w:t xml:space="preserve">   Psylocke    </w:t>
      </w:r>
      <w:r>
        <w:t xml:space="preserve">   Northstar    </w:t>
      </w:r>
      <w:r>
        <w:t xml:space="preserve">   Nightcrawler    </w:t>
      </w:r>
      <w:r>
        <w:t xml:space="preserve">   Magik    </w:t>
      </w:r>
      <w:r>
        <w:t xml:space="preserve">   Kitty Pryde    </w:t>
      </w:r>
      <w:r>
        <w:t xml:space="preserve">   Jubilee    </w:t>
      </w:r>
      <w:r>
        <w:t xml:space="preserve">   Jean Grey    </w:t>
      </w:r>
      <w:r>
        <w:t xml:space="preserve">   Iceman    </w:t>
      </w:r>
      <w:r>
        <w:t xml:space="preserve">   Gambit    </w:t>
      </w:r>
      <w:r>
        <w:t xml:space="preserve">   Emma Frost    </w:t>
      </w:r>
      <w:r>
        <w:t xml:space="preserve">   Cyclops    </w:t>
      </w:r>
      <w:r>
        <w:t xml:space="preserve">   Colossus    </w:t>
      </w:r>
      <w:r>
        <w:t xml:space="preserve">   Beast    </w:t>
      </w:r>
      <w:r>
        <w:t xml:space="preserve">   Angel    </w:t>
      </w:r>
      <w:r>
        <w:t xml:space="preserve">   Wolverine    </w:t>
      </w:r>
      <w:r>
        <w:t xml:space="preserve">   Warmachine    </w:t>
      </w:r>
      <w:r>
        <w:t xml:space="preserve">   Daredevil    </w:t>
      </w:r>
      <w:r>
        <w:t xml:space="preserve">   Luke Cage    </w:t>
      </w:r>
      <w:r>
        <w:t xml:space="preserve">   Spiderman    </w:t>
      </w:r>
      <w:r>
        <w:t xml:space="preserve">   Captain America    </w:t>
      </w:r>
      <w:r>
        <w:t xml:space="preserve">   Ant Man    </w:t>
      </w:r>
      <w:r>
        <w:t xml:space="preserve">   Thor    </w:t>
      </w:r>
      <w:r>
        <w:t xml:space="preserve">   Hawkeye     </w:t>
      </w:r>
      <w:r>
        <w:t xml:space="preserve">   Hulk     </w:t>
      </w:r>
      <w:r>
        <w:t xml:space="preserve">   Iron Fist    </w:t>
      </w:r>
      <w:r>
        <w:t xml:space="preserve">   Black Panther    </w:t>
      </w:r>
      <w:r>
        <w:t xml:space="preserve">   Black Widow    </w:t>
      </w:r>
      <w:r>
        <w:t xml:space="preserve">   Iron Man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Marvel Heroes</dc:title>
  <dcterms:created xsi:type="dcterms:W3CDTF">2021-10-11T11:47:57Z</dcterms:created>
  <dcterms:modified xsi:type="dcterms:W3CDTF">2021-10-11T11:47:57Z</dcterms:modified>
</cp:coreProperties>
</file>