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Scramble </w:t>
      </w:r>
    </w:p>
    <w:p>
      <w:pPr>
        <w:pStyle w:val="Questions"/>
      </w:pPr>
      <w:r>
        <w:t xml:space="preserve">1. INCK YFUR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PACNTIA RALEMV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CPITANA AARMCEI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TORH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EHT IIEBERDNLC LKHU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EDRIPS NAM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LBKAC WODWI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CKLAB AEPHTRN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EHKEUYL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ONRL AMN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ERPEPP PSTOT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TNA NAM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STRA LDOR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SHNOTA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ROGTO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OTCERK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LABEUN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XRAD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MAORGA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SIIOVN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YEPGG AECTRR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UQCLVKESIRI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ELAH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NAAWD XMFMIOAF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YKCUB NABSER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DRCETO SNREGTA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KIOL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SIMOCC BCUE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YINFINIT OSSNET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30. TEH EGESVANR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NIIFITYN AWRS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32. NEDMEGA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ASPW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Scramble </dc:title>
  <dcterms:created xsi:type="dcterms:W3CDTF">2021-10-11T11:48:54Z</dcterms:created>
  <dcterms:modified xsi:type="dcterms:W3CDTF">2021-10-11T11:48:54Z</dcterms:modified>
</cp:coreProperties>
</file>