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Marvel Scramble </w:t>
      </w:r>
    </w:p>
    <w:p>
      <w:pPr>
        <w:pStyle w:val="Questions"/>
      </w:pPr>
      <w:r>
        <w:t xml:space="preserve">1. INCK YFUR </w:t>
      </w:r>
      <w:r>
        <w:rPr>
          <w:u w:val="single"/>
        </w:rPr>
        <w:t xml:space="preserve">__Nick Fury______________________________</w:t>
      </w:r>
    </w:p>
    <w:p>
      <w:pPr>
        <w:pStyle w:val="Questions"/>
      </w:pPr>
      <w:r>
        <w:t xml:space="preserve">2. PACNTIA RALEMV  </w:t>
      </w:r>
      <w:r>
        <w:rPr>
          <w:u w:val="single"/>
        </w:rPr>
        <w:t xml:space="preserve">__Captain Marvel __________________</w:t>
      </w:r>
    </w:p>
    <w:p>
      <w:pPr>
        <w:pStyle w:val="Questions"/>
      </w:pPr>
      <w:r>
        <w:t xml:space="preserve">3. CPITANA AARMCEI  </w:t>
      </w:r>
      <w:r>
        <w:rPr>
          <w:u w:val="single"/>
        </w:rPr>
        <w:t xml:space="preserve">__Captain America ________________</w:t>
      </w:r>
    </w:p>
    <w:p>
      <w:pPr>
        <w:pStyle w:val="Questions"/>
      </w:pPr>
      <w:r>
        <w:t xml:space="preserve">4. TORH  </w:t>
      </w:r>
      <w:r>
        <w:rPr>
          <w:u w:val="single"/>
        </w:rPr>
        <w:t xml:space="preserve">__Thor ______________________________________</w:t>
      </w:r>
    </w:p>
    <w:p>
      <w:pPr>
        <w:pStyle w:val="Questions"/>
      </w:pPr>
      <w:r>
        <w:t xml:space="preserve">5. EHT IIEBERDNLC LKHU  </w:t>
      </w:r>
      <w:r>
        <w:rPr>
          <w:u w:val="single"/>
        </w:rPr>
        <w:t xml:space="preserve">__The Incredible  Hulk _______</w:t>
      </w:r>
    </w:p>
    <w:p>
      <w:pPr>
        <w:pStyle w:val="Questions"/>
      </w:pPr>
      <w:r>
        <w:t xml:space="preserve">6. EDRIPS NAM  </w:t>
      </w:r>
      <w:r>
        <w:rPr>
          <w:u w:val="single"/>
        </w:rPr>
        <w:t xml:space="preserve">__Spider Man __________________________</w:t>
      </w:r>
    </w:p>
    <w:p>
      <w:pPr>
        <w:pStyle w:val="Questions"/>
      </w:pPr>
      <w:r>
        <w:t xml:space="preserve">7. LBKAC WODWI  </w:t>
      </w:r>
      <w:r>
        <w:rPr>
          <w:u w:val="single"/>
        </w:rPr>
        <w:t xml:space="preserve">__Black Widow ________________________</w:t>
      </w:r>
    </w:p>
    <w:p>
      <w:pPr>
        <w:pStyle w:val="Questions"/>
      </w:pPr>
      <w:r>
        <w:t xml:space="preserve">8. CKLAB AEPHTRN  </w:t>
      </w:r>
      <w:r>
        <w:rPr>
          <w:u w:val="single"/>
        </w:rPr>
        <w:t xml:space="preserve">__Black Panther ____________________</w:t>
      </w:r>
    </w:p>
    <w:p>
      <w:pPr>
        <w:pStyle w:val="Questions"/>
      </w:pPr>
      <w:r>
        <w:t xml:space="preserve">9. EHKEUYL </w:t>
      </w:r>
      <w:r>
        <w:rPr>
          <w:u w:val="single"/>
        </w:rPr>
        <w:t xml:space="preserve">__Hulkeye__________________________________</w:t>
      </w:r>
    </w:p>
    <w:p>
      <w:pPr>
        <w:pStyle w:val="Questions"/>
      </w:pPr>
      <w:r>
        <w:t xml:space="preserve">10. ONRL AMN </w:t>
      </w:r>
      <w:r>
        <w:rPr>
          <w:u w:val="single"/>
        </w:rPr>
        <w:t xml:space="preserve">__lron Man________________________________</w:t>
      </w:r>
    </w:p>
    <w:p>
      <w:pPr>
        <w:pStyle w:val="Questions"/>
      </w:pPr>
      <w:r>
        <w:t xml:space="preserve">11. ERPEPP PSTOT </w:t>
      </w:r>
      <w:r>
        <w:rPr>
          <w:u w:val="single"/>
        </w:rPr>
        <w:t xml:space="preserve">__Pepper Potts________________________</w:t>
      </w:r>
    </w:p>
    <w:p>
      <w:pPr>
        <w:pStyle w:val="Questions"/>
      </w:pPr>
      <w:r>
        <w:t xml:space="preserve">12. TNA NAM  </w:t>
      </w:r>
      <w:r>
        <w:rPr>
          <w:u w:val="single"/>
        </w:rPr>
        <w:t xml:space="preserve">__Ant Man ________________________________</w:t>
      </w:r>
    </w:p>
    <w:p>
      <w:pPr>
        <w:pStyle w:val="Questions"/>
      </w:pPr>
      <w:r>
        <w:t xml:space="preserve">13. STRA LDOR </w:t>
      </w:r>
      <w:r>
        <w:rPr>
          <w:u w:val="single"/>
        </w:rPr>
        <w:t xml:space="preserve">__Star lord______________________________</w:t>
      </w:r>
    </w:p>
    <w:p>
      <w:pPr>
        <w:pStyle w:val="Questions"/>
      </w:pPr>
      <w:r>
        <w:t xml:space="preserve">14. SHNOTA  </w:t>
      </w:r>
      <w:r>
        <w:rPr>
          <w:u w:val="single"/>
        </w:rPr>
        <w:t xml:space="preserve">__Thanos __________________________________</w:t>
      </w:r>
    </w:p>
    <w:p>
      <w:pPr>
        <w:pStyle w:val="Questions"/>
      </w:pPr>
      <w:r>
        <w:t xml:space="preserve">15. ROGTO </w:t>
      </w:r>
      <w:r>
        <w:rPr>
          <w:u w:val="single"/>
        </w:rPr>
        <w:t xml:space="preserve">__Groot______________________________________</w:t>
      </w:r>
    </w:p>
    <w:p>
      <w:pPr>
        <w:pStyle w:val="Questions"/>
      </w:pPr>
      <w:r>
        <w:t xml:space="preserve">16. OTCERK  </w:t>
      </w:r>
      <w:r>
        <w:rPr>
          <w:u w:val="single"/>
        </w:rPr>
        <w:t xml:space="preserve">__Rocket __________________________________</w:t>
      </w:r>
    </w:p>
    <w:p>
      <w:pPr>
        <w:pStyle w:val="Questions"/>
      </w:pPr>
      <w:r>
        <w:t xml:space="preserve">17. LABEUN </w:t>
      </w:r>
      <w:r>
        <w:rPr>
          <w:u w:val="single"/>
        </w:rPr>
        <w:t xml:space="preserve">__Nebula____________________________________</w:t>
      </w:r>
    </w:p>
    <w:p>
      <w:pPr>
        <w:pStyle w:val="Questions"/>
      </w:pPr>
      <w:r>
        <w:t xml:space="preserve">18. XRAD </w:t>
      </w:r>
      <w:r>
        <w:rPr>
          <w:u w:val="single"/>
        </w:rPr>
        <w:t xml:space="preserve">__Drax________________________________________</w:t>
      </w:r>
    </w:p>
    <w:p>
      <w:pPr>
        <w:pStyle w:val="Questions"/>
      </w:pPr>
      <w:r>
        <w:t xml:space="preserve">19. MAORGA </w:t>
      </w:r>
      <w:r>
        <w:rPr>
          <w:u w:val="single"/>
        </w:rPr>
        <w:t xml:space="preserve">__Gamora____________________________________</w:t>
      </w:r>
    </w:p>
    <w:p>
      <w:pPr>
        <w:pStyle w:val="Questions"/>
      </w:pPr>
      <w:r>
        <w:t xml:space="preserve">20. SIIOVN </w:t>
      </w:r>
      <w:r>
        <w:rPr>
          <w:u w:val="single"/>
        </w:rPr>
        <w:t xml:space="preserve">__Vision____________________________________</w:t>
      </w:r>
    </w:p>
    <w:p>
      <w:pPr>
        <w:pStyle w:val="Questions"/>
      </w:pPr>
      <w:r>
        <w:t xml:space="preserve">21. YEPGG AECTRR </w:t>
      </w:r>
      <w:r>
        <w:rPr>
          <w:u w:val="single"/>
        </w:rPr>
        <w:t xml:space="preserve">__Peggy Carter________________________</w:t>
      </w:r>
    </w:p>
    <w:p>
      <w:pPr>
        <w:pStyle w:val="Questions"/>
      </w:pPr>
      <w:r>
        <w:t xml:space="preserve">22. UQCLVKESIRI </w:t>
      </w:r>
      <w:r>
        <w:rPr>
          <w:u w:val="single"/>
        </w:rPr>
        <w:t xml:space="preserve">__Quicksilver__________________________</w:t>
      </w:r>
    </w:p>
    <w:p>
      <w:pPr>
        <w:pStyle w:val="Questions"/>
      </w:pPr>
      <w:r>
        <w:t xml:space="preserve">23. ELAH </w:t>
      </w:r>
      <w:r>
        <w:rPr>
          <w:u w:val="single"/>
        </w:rPr>
        <w:t xml:space="preserve">__Hela________________________________________</w:t>
      </w:r>
    </w:p>
    <w:p>
      <w:pPr>
        <w:pStyle w:val="Questions"/>
      </w:pPr>
      <w:r>
        <w:t xml:space="preserve">24. NAAWD XMFMIOAF </w:t>
      </w:r>
      <w:r>
        <w:rPr>
          <w:u w:val="single"/>
        </w:rPr>
        <w:t xml:space="preserve">__Wanda Maximoff____________________</w:t>
      </w:r>
    </w:p>
    <w:p>
      <w:pPr>
        <w:pStyle w:val="Questions"/>
      </w:pPr>
      <w:r>
        <w:t xml:space="preserve">25. YKCUB NABSER  </w:t>
      </w:r>
      <w:r>
        <w:rPr>
          <w:u w:val="single"/>
        </w:rPr>
        <w:t xml:space="preserve">__Bucky Barnes ______________________</w:t>
      </w:r>
    </w:p>
    <w:p>
      <w:pPr>
        <w:pStyle w:val="Questions"/>
      </w:pPr>
      <w:r>
        <w:t xml:space="preserve">26. DRCETO SNREGTA  </w:t>
      </w:r>
      <w:r>
        <w:rPr>
          <w:u w:val="single"/>
        </w:rPr>
        <w:t xml:space="preserve">__Docter Strange __________________</w:t>
      </w:r>
    </w:p>
    <w:p>
      <w:pPr>
        <w:pStyle w:val="Questions"/>
      </w:pPr>
      <w:r>
        <w:t xml:space="preserve">27. KIOL </w:t>
      </w:r>
      <w:r>
        <w:rPr>
          <w:u w:val="single"/>
        </w:rPr>
        <w:t xml:space="preserve">__Loki________________________________________</w:t>
      </w:r>
    </w:p>
    <w:p>
      <w:pPr>
        <w:pStyle w:val="Questions"/>
      </w:pPr>
      <w:r>
        <w:t xml:space="preserve">28. SIMOCC BCUE  </w:t>
      </w:r>
      <w:r>
        <w:rPr>
          <w:u w:val="single"/>
        </w:rPr>
        <w:t xml:space="preserve">__Cosmic Cube ________________________</w:t>
      </w:r>
    </w:p>
    <w:p>
      <w:pPr>
        <w:pStyle w:val="Questions"/>
      </w:pPr>
      <w:r>
        <w:t xml:space="preserve">29. YINFINIT OSSNET  </w:t>
      </w:r>
      <w:r>
        <w:rPr>
          <w:u w:val="single"/>
        </w:rPr>
        <w:t xml:space="preserve">__Infinity Stones ________________</w:t>
      </w:r>
    </w:p>
    <w:p>
      <w:pPr>
        <w:pStyle w:val="Questions"/>
      </w:pPr>
      <w:r>
        <w:t xml:space="preserve">30. TEH EGESVANR  </w:t>
      </w:r>
      <w:r>
        <w:rPr>
          <w:u w:val="single"/>
        </w:rPr>
        <w:t xml:space="preserve">__The Avengers ______________________</w:t>
      </w:r>
    </w:p>
    <w:p>
      <w:pPr>
        <w:pStyle w:val="Questions"/>
      </w:pPr>
      <w:r>
        <w:t xml:space="preserve">31. NIIFITYN AWRS  </w:t>
      </w:r>
      <w:r>
        <w:rPr>
          <w:u w:val="single"/>
        </w:rPr>
        <w:t xml:space="preserve">__Infinity Wars ____________________</w:t>
      </w:r>
    </w:p>
    <w:p>
      <w:pPr>
        <w:pStyle w:val="Questions"/>
      </w:pPr>
      <w:r>
        <w:t xml:space="preserve">32. NEDMEGA  </w:t>
      </w:r>
      <w:r>
        <w:rPr>
          <w:u w:val="single"/>
        </w:rPr>
        <w:t xml:space="preserve">__Endgame ________________________________</w:t>
      </w:r>
    </w:p>
    <w:p>
      <w:pPr>
        <w:pStyle w:val="Questions"/>
      </w:pPr>
      <w:r>
        <w:t xml:space="preserve">33. ASPW </w:t>
      </w:r>
      <w:r>
        <w:rPr>
          <w:u w:val="single"/>
        </w:rPr>
        <w:t xml:space="preserve">__Wasp________________________________________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Marvel Scramble </dc:title>
  <dcterms:created xsi:type="dcterms:W3CDTF">2021-10-11T11:48:55Z</dcterms:created>
  <dcterms:modified xsi:type="dcterms:W3CDTF">2021-10-11T11:48:55Z</dcterms:modified>
</cp:coreProperties>
</file>