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Ayo    </w:t>
      </w:r>
      <w:r>
        <w:t xml:space="preserve">   Nick Fury    </w:t>
      </w:r>
      <w:r>
        <w:t xml:space="preserve">   James Rhodes    </w:t>
      </w:r>
      <w:r>
        <w:t xml:space="preserve">   Peter Parker    </w:t>
      </w:r>
      <w:r>
        <w:t xml:space="preserve">   Nebula    </w:t>
      </w:r>
      <w:r>
        <w:t xml:space="preserve">   Mantis    </w:t>
      </w:r>
      <w:r>
        <w:t xml:space="preserve">   Rocket Racoon    </w:t>
      </w:r>
      <w:r>
        <w:t xml:space="preserve">   Groot    </w:t>
      </w:r>
      <w:r>
        <w:t xml:space="preserve">   Drax    </w:t>
      </w:r>
      <w:r>
        <w:t xml:space="preserve">   Gamora    </w:t>
      </w:r>
      <w:r>
        <w:t xml:space="preserve">   Peter Quill    </w:t>
      </w:r>
      <w:r>
        <w:t xml:space="preserve">   Star-Lord    </w:t>
      </w:r>
      <w:r>
        <w:t xml:space="preserve">   Scott Lang    </w:t>
      </w:r>
      <w:r>
        <w:t xml:space="preserve">   Ant-Man    </w:t>
      </w:r>
      <w:r>
        <w:t xml:space="preserve">   T'challa    </w:t>
      </w:r>
      <w:r>
        <w:t xml:space="preserve">   Black Panther    </w:t>
      </w:r>
      <w:r>
        <w:t xml:space="preserve">   Avengers    </w:t>
      </w:r>
      <w:r>
        <w:t xml:space="preserve">   Black Widow    </w:t>
      </w:r>
      <w:r>
        <w:t xml:space="preserve">   Bruce Banner    </w:t>
      </w:r>
      <w:r>
        <w:t xml:space="preserve">   Bucky    </w:t>
      </w:r>
      <w:r>
        <w:t xml:space="preserve">   Captain America    </w:t>
      </w:r>
      <w:r>
        <w:t xml:space="preserve">   Clint Barton    </w:t>
      </w:r>
      <w:r>
        <w:t xml:space="preserve">   Dr. Strange    </w:t>
      </w:r>
      <w:r>
        <w:t xml:space="preserve">   Falcon    </w:t>
      </w:r>
      <w:r>
        <w:t xml:space="preserve">   Fantastic Four    </w:t>
      </w:r>
      <w:r>
        <w:t xml:space="preserve">   Hawkeye    </w:t>
      </w:r>
      <w:r>
        <w:t xml:space="preserve">   Hulk    </w:t>
      </w:r>
      <w:r>
        <w:t xml:space="preserve">   Human Torch    </w:t>
      </w:r>
      <w:r>
        <w:t xml:space="preserve">   Invisible Woman    </w:t>
      </w:r>
      <w:r>
        <w:t xml:space="preserve">   Ironman    </w:t>
      </w:r>
      <w:r>
        <w:t xml:space="preserve">   Mr Fantastic    </w:t>
      </w:r>
      <w:r>
        <w:t xml:space="preserve">   Natasha Romandva    </w:t>
      </w:r>
      <w:r>
        <w:t xml:space="preserve">   Scarlet Witch    </w:t>
      </w:r>
      <w:r>
        <w:t xml:space="preserve">   Spiderman    </w:t>
      </w:r>
      <w:r>
        <w:t xml:space="preserve">   Stan Lee    </w:t>
      </w:r>
      <w:r>
        <w:t xml:space="preserve">   Steve Rogers    </w:t>
      </w:r>
      <w:r>
        <w:t xml:space="preserve">   Steven Strange    </w:t>
      </w:r>
      <w:r>
        <w:t xml:space="preserve">   The Thing    </w:t>
      </w:r>
      <w:r>
        <w:t xml:space="preserve">   Thor    </w:t>
      </w:r>
      <w:r>
        <w:t xml:space="preserve">   Tony Stark    </w:t>
      </w:r>
      <w:r>
        <w:t xml:space="preserve">   Vision    </w:t>
      </w:r>
      <w:r>
        <w:t xml:space="preserve">   Wanda Maximoff    </w:t>
      </w:r>
      <w:r>
        <w:t xml:space="preserve">   War Machine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Universe</dc:title>
  <dcterms:created xsi:type="dcterms:W3CDTF">2021-10-11T11:48:25Z</dcterms:created>
  <dcterms:modified xsi:type="dcterms:W3CDTF">2021-10-11T11:48:25Z</dcterms:modified>
</cp:coreProperties>
</file>