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Marvel 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Captain America    </w:t>
      </w:r>
      <w:r>
        <w:t xml:space="preserve">   Ironman    </w:t>
      </w:r>
      <w:r>
        <w:t xml:space="preserve">   Daredevil    </w:t>
      </w:r>
      <w:r>
        <w:t xml:space="preserve">   Stanford Incident    </w:t>
      </w:r>
      <w:r>
        <w:t xml:space="preserve">   Mark Millar    </w:t>
      </w:r>
      <w:r>
        <w:t xml:space="preserve">   Avengers    </w:t>
      </w:r>
      <w:r>
        <w:t xml:space="preserve">   Fantastic Four    </w:t>
      </w:r>
      <w:r>
        <w:t xml:space="preserve">   Timely Comics    </w:t>
      </w:r>
      <w:r>
        <w:t xml:space="preserve">   XMen    </w:t>
      </w:r>
      <w:r>
        <w:t xml:space="preserve">   Bankrupt    </w:t>
      </w:r>
      <w:r>
        <w:t xml:space="preserve">   Civil War    </w:t>
      </w:r>
      <w:r>
        <w:t xml:space="preserve">   Excelsior    </w:t>
      </w:r>
      <w:r>
        <w:t xml:space="preserve">   Jack Kirby    </w:t>
      </w:r>
      <w:r>
        <w:t xml:space="preserve">   Martin Goodman    </w:t>
      </w:r>
      <w:r>
        <w:t xml:space="preserve">   Marvel    </w:t>
      </w:r>
      <w:r>
        <w:t xml:space="preserve">   SpiderMan    </w:t>
      </w:r>
      <w:r>
        <w:t xml:space="preserve">   Stan Lee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Marvel Word Search </dc:title>
  <dcterms:created xsi:type="dcterms:W3CDTF">2021-10-11T11:48:03Z</dcterms:created>
  <dcterms:modified xsi:type="dcterms:W3CDTF">2021-10-11T11:48:03Z</dcterms:modified>
</cp:coreProperties>
</file>