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characters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There is too many    </w:t>
      </w:r>
      <w:r>
        <w:t xml:space="preserve">   Aunt May    </w:t>
      </w:r>
      <w:r>
        <w:t xml:space="preserve">   Rocket    </w:t>
      </w:r>
      <w:r>
        <w:t xml:space="preserve">   Groot    </w:t>
      </w:r>
      <w:r>
        <w:t xml:space="preserve">   Mantis    </w:t>
      </w:r>
      <w:r>
        <w:t xml:space="preserve">   Drax    </w:t>
      </w:r>
      <w:r>
        <w:t xml:space="preserve">   Gamora    </w:t>
      </w:r>
      <w:r>
        <w:t xml:space="preserve">   Star Lord    </w:t>
      </w:r>
      <w:r>
        <w:t xml:space="preserve">   Odin    </w:t>
      </w:r>
      <w:r>
        <w:t xml:space="preserve">   Friddga    </w:t>
      </w:r>
      <w:r>
        <w:t xml:space="preserve">   Thanos    </w:t>
      </w:r>
      <w:r>
        <w:t xml:space="preserve">   The Collecter    </w:t>
      </w:r>
      <w:r>
        <w:t xml:space="preserve">   Grand Master    </w:t>
      </w:r>
      <w:r>
        <w:t xml:space="preserve">   Valkerie    </w:t>
      </w:r>
      <w:r>
        <w:t xml:space="preserve">   Hela    </w:t>
      </w:r>
      <w:r>
        <w:t xml:space="preserve">   Peter    </w:t>
      </w:r>
      <w:r>
        <w:t xml:space="preserve">   Morgan    </w:t>
      </w:r>
      <w:r>
        <w:t xml:space="preserve">   Pepper    </w:t>
      </w:r>
      <w:r>
        <w:t xml:space="preserve">   Sharon    </w:t>
      </w:r>
      <w:r>
        <w:t xml:space="preserve">   Rhodey    </w:t>
      </w:r>
      <w:r>
        <w:t xml:space="preserve">   Sam    </w:t>
      </w:r>
      <w:r>
        <w:t xml:space="preserve">   Bucky    </w:t>
      </w:r>
      <w:r>
        <w:t xml:space="preserve">   Vision    </w:t>
      </w:r>
      <w:r>
        <w:t xml:space="preserve">   Ultron    </w:t>
      </w:r>
      <w:r>
        <w:t xml:space="preserve">   Petrio    </w:t>
      </w:r>
      <w:r>
        <w:t xml:space="preserve">   Wanda    </w:t>
      </w:r>
      <w:r>
        <w:t xml:space="preserve">   Loki    </w:t>
      </w:r>
      <w:r>
        <w:t xml:space="preserve">   Iron Man    </w:t>
      </w:r>
      <w:r>
        <w:t xml:space="preserve">   Captain America    </w:t>
      </w:r>
      <w:r>
        <w:t xml:space="preserve">   Thor    </w:t>
      </w:r>
      <w:r>
        <w:t xml:space="preserve">   Bruce    </w:t>
      </w:r>
      <w:r>
        <w:t xml:space="preserve">   Clint    </w:t>
      </w:r>
      <w:r>
        <w:t xml:space="preserve">   Natasha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characters </dc:title>
  <dcterms:created xsi:type="dcterms:W3CDTF">2021-10-11T11:49:52Z</dcterms:created>
  <dcterms:modified xsi:type="dcterms:W3CDTF">2021-10-11T11:49:52Z</dcterms:modified>
</cp:coreProperties>
</file>