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character’s real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idiots that lives in the galaxy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Kills green lantern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green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Trash Panda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You’ve seen him as an adult, kid, and 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Robin in how I met your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Never loses his 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Misunderstood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Hates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Not the god of hammers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Girl fighter for Wakanda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5th deadliest spider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His first name isn’t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Didn’t always only have one eye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He’s red and gold and grey all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genius billionaire playboy philanthropist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Kick names and take 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8 of his own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Smarter than Iron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Antman’s Love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coworker is named Benedict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 and white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once the CEO of Stark Industries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Wasn’t in Infinity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stands so still he’s mastered invisibility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Vision’s girlfriend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Wakanda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reason for infinity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Just won’t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“I love Thor more dearly than any on you”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character’s real names</dc:title>
  <dcterms:created xsi:type="dcterms:W3CDTF">2021-10-11T11:48:30Z</dcterms:created>
  <dcterms:modified xsi:type="dcterms:W3CDTF">2021-10-11T11:48:30Z</dcterms:modified>
</cp:coreProperties>
</file>