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cinamatic universe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Deadpool    </w:t>
      </w:r>
      <w:r>
        <w:t xml:space="preserve">   Silver surfer    </w:t>
      </w:r>
      <w:r>
        <w:t xml:space="preserve">   Mister fantastic    </w:t>
      </w:r>
      <w:r>
        <w:t xml:space="preserve">   Invisible woman    </w:t>
      </w:r>
      <w:r>
        <w:t xml:space="preserve">   Human torch    </w:t>
      </w:r>
      <w:r>
        <w:t xml:space="preserve">   Stan Lee    </w:t>
      </w:r>
      <w:r>
        <w:t xml:space="preserve">   Magneto    </w:t>
      </w:r>
      <w:r>
        <w:t xml:space="preserve">   Storm    </w:t>
      </w:r>
      <w:r>
        <w:t xml:space="preserve">   Cyclops    </w:t>
      </w:r>
      <w:r>
        <w:t xml:space="preserve">   Dark Phoenix    </w:t>
      </w:r>
      <w:r>
        <w:t xml:space="preserve">   Mystique    </w:t>
      </w:r>
      <w:r>
        <w:t xml:space="preserve">   Charles xavier    </w:t>
      </w:r>
      <w:r>
        <w:t xml:space="preserve">   Wolverine    </w:t>
      </w:r>
      <w:r>
        <w:t xml:space="preserve">   X-Men    </w:t>
      </w:r>
      <w:r>
        <w:t xml:space="preserve">   Venom    </w:t>
      </w:r>
      <w:r>
        <w:t xml:space="preserve">   Groot    </w:t>
      </w:r>
      <w:r>
        <w:t xml:space="preserve">   Rocket    </w:t>
      </w:r>
      <w:r>
        <w:t xml:space="preserve">   Gamora    </w:t>
      </w:r>
      <w:r>
        <w:t xml:space="preserve">   Star lord    </w:t>
      </w:r>
      <w:r>
        <w:t xml:space="preserve">   Falcon    </w:t>
      </w:r>
      <w:r>
        <w:t xml:space="preserve">   Thanos    </w:t>
      </w:r>
      <w:r>
        <w:t xml:space="preserve">   Nebula    </w:t>
      </w:r>
      <w:r>
        <w:t xml:space="preserve">   Ghost rider    </w:t>
      </w:r>
      <w:r>
        <w:t xml:space="preserve">   Red skull    </w:t>
      </w:r>
      <w:r>
        <w:t xml:space="preserve">   Odin    </w:t>
      </w:r>
      <w:r>
        <w:t xml:space="preserve">   Valkyrie    </w:t>
      </w:r>
      <w:r>
        <w:t xml:space="preserve">   Mantis    </w:t>
      </w:r>
      <w:r>
        <w:t xml:space="preserve">   Drax    </w:t>
      </w:r>
      <w:r>
        <w:t xml:space="preserve">   Iron patriot    </w:t>
      </w:r>
      <w:r>
        <w:t xml:space="preserve">   Doctor strange    </w:t>
      </w:r>
      <w:r>
        <w:t xml:space="preserve">   Captain marvel    </w:t>
      </w:r>
      <w:r>
        <w:t xml:space="preserve">   Captain America    </w:t>
      </w:r>
      <w:r>
        <w:t xml:space="preserve">   Hela    </w:t>
      </w:r>
      <w:r>
        <w:t xml:space="preserve">   Loki    </w:t>
      </w:r>
      <w:r>
        <w:t xml:space="preserve">   The wasp    </w:t>
      </w:r>
      <w:r>
        <w:t xml:space="preserve">   Ant man    </w:t>
      </w:r>
      <w:r>
        <w:t xml:space="preserve">   Winter soldier    </w:t>
      </w:r>
      <w:r>
        <w:t xml:space="preserve">   Black Panther    </w:t>
      </w:r>
      <w:r>
        <w:t xml:space="preserve">   Quick silver    </w:t>
      </w:r>
      <w:r>
        <w:t xml:space="preserve">   Scarletwitch    </w:t>
      </w:r>
      <w:r>
        <w:t xml:space="preserve">   Vision    </w:t>
      </w:r>
      <w:r>
        <w:t xml:space="preserve">   Hawkeye    </w:t>
      </w:r>
      <w:r>
        <w:t xml:space="preserve">   Spiderman    </w:t>
      </w:r>
      <w:r>
        <w:t xml:space="preserve">   Blackwidow    </w:t>
      </w:r>
      <w:r>
        <w:t xml:space="preserve">   Hulk    </w:t>
      </w:r>
      <w:r>
        <w:t xml:space="preserve">   Thor    </w:t>
      </w:r>
      <w:r>
        <w:t xml:space="preserve">   Ironman    </w:t>
      </w:r>
      <w:r>
        <w:t xml:space="preserve">   Avengers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cinamatic universe</dc:title>
  <dcterms:created xsi:type="dcterms:W3CDTF">2021-10-11T11:49:50Z</dcterms:created>
  <dcterms:modified xsi:type="dcterms:W3CDTF">2021-10-11T11:49:50Z</dcterms:modified>
</cp:coreProperties>
</file>