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Marvel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The Human Torch    </w:t>
      </w:r>
      <w:r>
        <w:t xml:space="preserve">   The Thing    </w:t>
      </w:r>
      <w:r>
        <w:t xml:space="preserve">   Invisible Woman    </w:t>
      </w:r>
      <w:r>
        <w:t xml:space="preserve">   Mr. Fantastic    </w:t>
      </w:r>
      <w:r>
        <w:t xml:space="preserve">   Fantastic Four    </w:t>
      </w:r>
      <w:r>
        <w:t xml:space="preserve">   Ice Man    </w:t>
      </w:r>
      <w:r>
        <w:t xml:space="preserve">   Magneto    </w:t>
      </w:r>
      <w:r>
        <w:t xml:space="preserve">   Professor X    </w:t>
      </w:r>
      <w:r>
        <w:t xml:space="preserve">   Nightcrawler    </w:t>
      </w:r>
      <w:r>
        <w:t xml:space="preserve">   Storm    </w:t>
      </w:r>
      <w:r>
        <w:t xml:space="preserve">   Wolverine    </w:t>
      </w:r>
      <w:r>
        <w:t xml:space="preserve">   X-men    </w:t>
      </w:r>
      <w:r>
        <w:t xml:space="preserve">   Avengers    </w:t>
      </w:r>
      <w:r>
        <w:t xml:space="preserve">   Deadpool    </w:t>
      </w:r>
      <w:r>
        <w:t xml:space="preserve">   Carnage    </w:t>
      </w:r>
      <w:r>
        <w:t xml:space="preserve">   Electro    </w:t>
      </w:r>
      <w:r>
        <w:t xml:space="preserve">   Vulture    </w:t>
      </w:r>
      <w:r>
        <w:t xml:space="preserve">   Doctor Octopus    </w:t>
      </w:r>
      <w:r>
        <w:t xml:space="preserve">   Venom    </w:t>
      </w:r>
      <w:r>
        <w:t xml:space="preserve">   Quicksilver    </w:t>
      </w:r>
      <w:r>
        <w:t xml:space="preserve">   Scarlet Witch    </w:t>
      </w:r>
      <w:r>
        <w:t xml:space="preserve">   Vision    </w:t>
      </w:r>
      <w:r>
        <w:t xml:space="preserve">   Ant Man    </w:t>
      </w:r>
      <w:r>
        <w:t xml:space="preserve">   Spider-Man    </w:t>
      </w:r>
      <w:r>
        <w:t xml:space="preserve">   Black widow    </w:t>
      </w:r>
      <w:r>
        <w:t xml:space="preserve">   Hawkeye    </w:t>
      </w:r>
      <w:r>
        <w:t xml:space="preserve">   Marvel    </w:t>
      </w:r>
      <w:r>
        <w:t xml:space="preserve">   Black Panther    </w:t>
      </w:r>
      <w:r>
        <w:t xml:space="preserve">   Stan lee    </w:t>
      </w:r>
      <w:r>
        <w:t xml:space="preserve">   Hulk    </w:t>
      </w:r>
      <w:r>
        <w:t xml:space="preserve">   Captain America    </w:t>
      </w:r>
      <w:r>
        <w:t xml:space="preserve">   Iron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word search</dc:title>
  <dcterms:created xsi:type="dcterms:W3CDTF">2021-10-11T11:49:47Z</dcterms:created>
  <dcterms:modified xsi:type="dcterms:W3CDTF">2021-10-11T11:49:47Z</dcterms:modified>
</cp:coreProperties>
</file>