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Marvels's special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Captain America's real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Doctor strange has which stone?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Spiderman goes out into space in which movie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Tony Stark's father's name 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Thor's hammers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mr manthorps favorite superhero corporation is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captain America's shield made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Thor the god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mane villan in Avengers infinity war and endgame?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Tony _____ died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Marvels's special crossword</dc:title>
  <dcterms:created xsi:type="dcterms:W3CDTF">2021-10-11T11:49:50Z</dcterms:created>
  <dcterms:modified xsi:type="dcterms:W3CDTF">2021-10-11T11:49:50Z</dcterms:modified>
</cp:coreProperties>
</file>