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Aparition: Mary asked Juan to have a church built?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Mother of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Poland's National Shrine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argument of the immaculate conception is that it takes away from the glory of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figurined of Mary that resembles power rangers is called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God preserved the Virgin Mary from the taint of original sin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Supernatural visions of heavnly beings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singer was referenced in the powerpoint that resembles the Virgin Mary in the music video?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"hail, full of ________"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Apparition when Mary appeared to the children on the 17th of six consecutive months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</dc:title>
  <dcterms:created xsi:type="dcterms:W3CDTF">2021-10-11T11:48:41Z</dcterms:created>
  <dcterms:modified xsi:type="dcterms:W3CDTF">2021-10-11T11:48:41Z</dcterms:modified>
</cp:coreProperties>
</file>