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 Ann's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Mary Ann's oldest Great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Mary Ann's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children did Mary Ann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Mary Ann's birth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Mary Ann's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Mary Ann's home city in 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Mary Ann's daughter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Mary Ann's favorite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Mary Ann's favorite TV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Career Mary Ann had in the early 90s in 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Mary Ann's oldest 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Mary Ann's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city in North Dakota that Mary Ann lived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Mary Ann's favorite color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Ann's Crossword Puzzle</dc:title>
  <dcterms:created xsi:type="dcterms:W3CDTF">2021-10-11T11:50:09Z</dcterms:created>
  <dcterms:modified xsi:type="dcterms:W3CDTF">2021-10-11T11:50:09Z</dcterms:modified>
</cp:coreProperties>
</file>