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Mary Kay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MaryKay    </w:t>
      </w:r>
      <w:r>
        <w:t xml:space="preserve">   Cologne    </w:t>
      </w:r>
      <w:r>
        <w:t xml:space="preserve">   Perfume    </w:t>
      </w:r>
      <w:r>
        <w:t xml:space="preserve">   Compact    </w:t>
      </w:r>
      <w:r>
        <w:t xml:space="preserve">   Brushes    </w:t>
      </w:r>
      <w:r>
        <w:t xml:space="preserve">   Cheek Color    </w:t>
      </w:r>
      <w:r>
        <w:t xml:space="preserve">   Eyecolor    </w:t>
      </w:r>
      <w:r>
        <w:t xml:space="preserve">   Eyeliner    </w:t>
      </w:r>
      <w:r>
        <w:t xml:space="preserve">   MK Men    </w:t>
      </w:r>
      <w:r>
        <w:t xml:space="preserve">   Cellulite Gel Cream    </w:t>
      </w:r>
      <w:r>
        <w:t xml:space="preserve">   Botanical    </w:t>
      </w:r>
      <w:r>
        <w:t xml:space="preserve">   CC Cream    </w:t>
      </w:r>
      <w:r>
        <w:t xml:space="preserve">   Cleanser    </w:t>
      </w:r>
      <w:r>
        <w:t xml:space="preserve">   Clear Proof    </w:t>
      </w:r>
      <w:r>
        <w:t xml:space="preserve">   Mascara    </w:t>
      </w:r>
      <w:r>
        <w:t xml:space="preserve">   Lipstick    </w:t>
      </w:r>
      <w:r>
        <w:t xml:space="preserve">   Foundation    </w:t>
      </w:r>
      <w:r>
        <w:t xml:space="preserve">   Mineral Powder    </w:t>
      </w:r>
      <w:r>
        <w:t xml:space="preserve">   Moisturizer    </w:t>
      </w:r>
      <w:r>
        <w:t xml:space="preserve">   Concealer    </w:t>
      </w:r>
      <w:r>
        <w:t xml:space="preserve">   Primer    </w:t>
      </w:r>
      <w:r>
        <w:t xml:space="preserve">   Skinvigorate    </w:t>
      </w:r>
      <w:r>
        <w:t xml:space="preserve">   Tone Correcting Serumn    </w:t>
      </w:r>
      <w:r>
        <w:t xml:space="preserve">   Translucent Powder    </w:t>
      </w:r>
      <w:r>
        <w:t xml:space="preserve">   Undereye Corrector    </w:t>
      </w:r>
      <w:r>
        <w:t xml:space="preserve">   Volufirm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Kay Anniversary</dc:title>
  <dcterms:created xsi:type="dcterms:W3CDTF">2021-10-11T11:48:38Z</dcterms:created>
  <dcterms:modified xsi:type="dcterms:W3CDTF">2021-10-11T11:48:38Z</dcterms:modified>
</cp:coreProperties>
</file>