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Mary Kay Cosmetics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Acne System    </w:t>
      </w:r>
      <w:r>
        <w:t xml:space="preserve">   Moisturizer    </w:t>
      </w:r>
      <w:r>
        <w:t xml:space="preserve">   Cleanser    </w:t>
      </w:r>
      <w:r>
        <w:t xml:space="preserve">   Primer    </w:t>
      </w:r>
      <w:r>
        <w:t xml:space="preserve">   Eye Makeup Remover    </w:t>
      </w:r>
      <w:r>
        <w:t xml:space="preserve">   Sun Care    </w:t>
      </w:r>
      <w:r>
        <w:t xml:space="preserve">   Concealer    </w:t>
      </w:r>
      <w:r>
        <w:t xml:space="preserve">   Foundation    </w:t>
      </w:r>
      <w:r>
        <w:t xml:space="preserve">   Brow Gel    </w:t>
      </w:r>
      <w:r>
        <w:t xml:space="preserve">   MK Men    </w:t>
      </w:r>
      <w:r>
        <w:t xml:space="preserve">   Fragrance    </w:t>
      </w:r>
      <w:r>
        <w:t xml:space="preserve">   Eyeliner    </w:t>
      </w:r>
      <w:r>
        <w:t xml:space="preserve">   Mascara    </w:t>
      </w:r>
      <w:r>
        <w:t xml:space="preserve">   Eye Crayon    </w:t>
      </w:r>
      <w:r>
        <w:t xml:space="preserve">   Body Lotion    </w:t>
      </w:r>
      <w:r>
        <w:t xml:space="preserve">   Brush Set    </w:t>
      </w:r>
      <w:r>
        <w:t xml:space="preserve">   Skin Care    </w:t>
      </w:r>
      <w:r>
        <w:t xml:space="preserve">   Lipstick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Kay Cosmetics</dc:title>
  <dcterms:created xsi:type="dcterms:W3CDTF">2021-10-11T11:48:27Z</dcterms:created>
  <dcterms:modified xsi:type="dcterms:W3CDTF">2021-10-11T11:48:27Z</dcterms:modified>
</cp:coreProperties>
</file>