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Poppins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gloves    </w:t>
      </w:r>
      <w:r>
        <w:t xml:space="preserve">   tea party    </w:t>
      </w:r>
      <w:r>
        <w:t xml:space="preserve">   wind    </w:t>
      </w:r>
      <w:r>
        <w:t xml:space="preserve">   umbrella    </w:t>
      </w:r>
      <w:r>
        <w:t xml:space="preserve">   flying    </w:t>
      </w:r>
      <w:r>
        <w:t xml:space="preserve">   rainy    </w:t>
      </w:r>
      <w:r>
        <w:t xml:space="preserve">   bag    </w:t>
      </w:r>
      <w:r>
        <w:t xml:space="preserve">   candy    </w:t>
      </w:r>
      <w:r>
        <w:t xml:space="preserve">   michael    </w:t>
      </w:r>
      <w:r>
        <w:t xml:space="preserve">   birthday    </w:t>
      </w:r>
      <w:r>
        <w:t xml:space="preserve">   christmas shopping    </w:t>
      </w:r>
      <w:r>
        <w:t xml:space="preserve">   rail    </w:t>
      </w:r>
      <w:r>
        <w:t xml:space="preserve">   barbara    </w:t>
      </w:r>
      <w:r>
        <w:t xml:space="preserve">   zoo    </w:t>
      </w:r>
      <w:r>
        <w:t xml:space="preserve">   jane    </w:t>
      </w:r>
      <w:r>
        <w:t xml:space="preserve">   john    </w:t>
      </w:r>
      <w:r>
        <w:t xml:space="preserve">   balloon    </w:t>
      </w:r>
      <w:r>
        <w:t xml:space="preserve">   mary poppins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Poppins</dc:title>
  <dcterms:created xsi:type="dcterms:W3CDTF">2021-10-11T11:48:47Z</dcterms:created>
  <dcterms:modified xsi:type="dcterms:W3CDTF">2021-10-11T11:48:47Z</dcterms:modified>
</cp:coreProperties>
</file>