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 Poppins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Jane     </w:t>
      </w:r>
      <w:r>
        <w:t xml:space="preserve">   Mrs Corry     </w:t>
      </w:r>
      <w:r>
        <w:t xml:space="preserve">   nursery    </w:t>
      </w:r>
      <w:r>
        <w:t xml:space="preserve">   Valentine    </w:t>
      </w:r>
      <w:r>
        <w:t xml:space="preserve">   umbrella    </w:t>
      </w:r>
      <w:r>
        <w:t xml:space="preserve">   kite    </w:t>
      </w:r>
      <w:r>
        <w:t xml:space="preserve">   Admiral Boom    </w:t>
      </w:r>
      <w:r>
        <w:t xml:space="preserve">   Jolly holiday    </w:t>
      </w:r>
      <w:r>
        <w:t xml:space="preserve">   London    </w:t>
      </w:r>
      <w:r>
        <w:t xml:space="preserve">   spoonful of sugar    </w:t>
      </w:r>
      <w:r>
        <w:t xml:space="preserve">   Mr Punch     </w:t>
      </w:r>
      <w:r>
        <w:t xml:space="preserve">   Katie Nana    </w:t>
      </w:r>
      <w:r>
        <w:t xml:space="preserve">   Mrs Andrews    </w:t>
      </w:r>
      <w:r>
        <w:t xml:space="preserve">   Chimney Sweep    </w:t>
      </w:r>
      <w:r>
        <w:t xml:space="preserve">   Bert    </w:t>
      </w:r>
      <w:r>
        <w:t xml:space="preserve">   Cherry Hill West High School    </w:t>
      </w:r>
      <w:r>
        <w:t xml:space="preserve">   Robertson Ay    </w:t>
      </w:r>
      <w:r>
        <w:t xml:space="preserve">   Mrs Banks    </w:t>
      </w:r>
      <w:r>
        <w:t xml:space="preserve">   Mr Banks    </w:t>
      </w:r>
      <w:r>
        <w:t xml:space="preserve">   Cherry Tree Lane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Poppins</dc:title>
  <dcterms:created xsi:type="dcterms:W3CDTF">2021-10-11T11:48:49Z</dcterms:created>
  <dcterms:modified xsi:type="dcterms:W3CDTF">2021-10-11T11:48:49Z</dcterms:modified>
</cp:coreProperties>
</file>