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Mary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rosary    </w:t>
      </w:r>
      <w:r>
        <w:t xml:space="preserve">   feast    </w:t>
      </w:r>
      <w:r>
        <w:t xml:space="preserve">   joseph    </w:t>
      </w:r>
      <w:r>
        <w:t xml:space="preserve">   mother    </w:t>
      </w:r>
      <w:r>
        <w:t xml:space="preserve">   marian    </w:t>
      </w:r>
      <w:r>
        <w:t xml:space="preserve">   annunciation    </w:t>
      </w:r>
      <w:r>
        <w:t xml:space="preserve">   lourdes    </w:t>
      </w:r>
      <w:r>
        <w:t xml:space="preserve">   may    </w:t>
      </w:r>
      <w:r>
        <w:t xml:space="preserve">   angel    </w:t>
      </w:r>
      <w:r>
        <w:t xml:space="preserve">   fatima    </w:t>
      </w:r>
      <w:r>
        <w:t xml:space="preserve">   assunction    </w:t>
      </w:r>
      <w:r>
        <w:t xml:space="preserve">   Jesus    </w:t>
      </w:r>
      <w:r>
        <w:t xml:space="preserve">   Virgin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Wordsearch</dc:title>
  <dcterms:created xsi:type="dcterms:W3CDTF">2021-10-11T11:48:59Z</dcterms:created>
  <dcterms:modified xsi:type="dcterms:W3CDTF">2021-10-11T11:48:59Z</dcterms:modified>
</cp:coreProperties>
</file>