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Mary - the Mother of Jesus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Mary is also the Mother of the.....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for 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Place Jesus was crucified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of Jesus'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brother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angel Gabriel called her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Mary was a young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Jewish celebration of freedom from slavery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Her son was also known as....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Jewish building of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Angel Gabriel's announcement to Mary about Jesus'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 took her son here when he was 12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Official teaching made by the Church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- the Mother of Jesus</dc:title>
  <dcterms:created xsi:type="dcterms:W3CDTF">2021-10-11T11:48:52Z</dcterms:created>
  <dcterms:modified xsi:type="dcterms:W3CDTF">2021-10-11T11:48:52Z</dcterms:modified>
</cp:coreProperties>
</file>