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Mary, the Mother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beautiful prayer based on words spoken by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Mary's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quality Mary showed completely towards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blessed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Mary asked for Jesus help at a wedding at this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Mary is often called the New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the feast where Mary visits her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word that means holy that is used to describe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disciple Jesus told to look after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city Mary and Joseph took Jesus to when he was about 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given to the feast of the angel appearing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angel who appeared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Mary's nationality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Mary is the first and greatest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very popular prayer devotion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greeting that begins the most famous prayer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old prophet who praised God when he held the baby Jesus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Mary, the Mother of Jesus</dc:title>
  <dcterms:created xsi:type="dcterms:W3CDTF">2021-10-11T11:50:09Z</dcterms:created>
  <dcterms:modified xsi:type="dcterms:W3CDTF">2021-10-11T11:50:09Z</dcterms:modified>
</cp:coreProperties>
</file>