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Mary's Trip to the Northwest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Nevada    </w:t>
      </w:r>
      <w:r>
        <w:t xml:space="preserve">   Blessed    </w:t>
      </w:r>
      <w:r>
        <w:t xml:space="preserve">   Wisconsin    </w:t>
      </w:r>
      <w:r>
        <w:t xml:space="preserve">   Utah    </w:t>
      </w:r>
      <w:r>
        <w:t xml:space="preserve">   Wyoming    </w:t>
      </w:r>
      <w:r>
        <w:t xml:space="preserve">   Washington    </w:t>
      </w:r>
      <w:r>
        <w:t xml:space="preserve">   Scenery    </w:t>
      </w:r>
      <w:r>
        <w:t xml:space="preserve">   Kansas    </w:t>
      </w:r>
      <w:r>
        <w:t xml:space="preserve">   Colorado    </w:t>
      </w:r>
      <w:r>
        <w:t xml:space="preserve">   RockyMountains    </w:t>
      </w:r>
      <w:r>
        <w:t xml:space="preserve">   SaltLake    </w:t>
      </w:r>
      <w:r>
        <w:t xml:space="preserve">   Winnemucca    </w:t>
      </w:r>
      <w:r>
        <w:t xml:space="preserve">   MtHood    </w:t>
      </w:r>
      <w:r>
        <w:t xml:space="preserve">   MultnomahFalls    </w:t>
      </w:r>
      <w:r>
        <w:t xml:space="preserve">   ColumbiaGorge    </w:t>
      </w:r>
      <w:r>
        <w:t xml:space="preserve">   Pacific    </w:t>
      </w:r>
      <w:r>
        <w:t xml:space="preserve">   Portland    </w:t>
      </w:r>
      <w:r>
        <w:t xml:space="preserve">   Montana    </w:t>
      </w:r>
      <w:r>
        <w:t xml:space="preserve">   Grandchildren    </w:t>
      </w:r>
      <w:r>
        <w:t xml:space="preserve">   HellsCanyon    </w:t>
      </w:r>
      <w:r>
        <w:t xml:space="preserve">   Wallowas    </w:t>
      </w:r>
      <w:r>
        <w:t xml:space="preserve">   Potatoes    </w:t>
      </w:r>
      <w:r>
        <w:t xml:space="preserve">   Boise    </w:t>
      </w:r>
      <w:r>
        <w:t xml:space="preserve">   ShoshoneFalls    </w:t>
      </w:r>
      <w:r>
        <w:t xml:space="preserve">   Tetons    </w:t>
      </w:r>
      <w:r>
        <w:t xml:space="preserve">   OldFaithful    </w:t>
      </w:r>
      <w:r>
        <w:t xml:space="preserve">   Yellowstone    </w:t>
      </w:r>
      <w:r>
        <w:t xml:space="preserve">   BlackHills    </w:t>
      </w:r>
      <w:r>
        <w:t xml:space="preserve">   MtRushmore    </w:t>
      </w:r>
      <w:r>
        <w:t xml:space="preserve">   Badlands    </w:t>
      </w:r>
      <w:r>
        <w:t xml:space="preserve">   CornPalace    </w:t>
      </w:r>
      <w:r>
        <w:t xml:space="preserve">   WallDrug    </w:t>
      </w:r>
      <w:r>
        <w:t xml:space="preserve">   MayoClinic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Mary's Trip to the Northwest</dc:title>
  <dcterms:created xsi:type="dcterms:W3CDTF">2021-10-11T11:48:59Z</dcterms:created>
  <dcterms:modified xsi:type="dcterms:W3CDTF">2021-10-11T11:48:59Z</dcterms:modified>
</cp:coreProperties>
</file>