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Mary's WordMint_2</w:t>
      </w:r>
    </w:p>
    <w:p>
      <w:pPr>
        <w:pStyle w:val="Questions"/>
      </w:pPr>
      <w:r>
        <w:t xml:space="preserve">1. OWCS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SHOSRE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RSCA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EDSB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TASC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FDOO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FTSA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ERFA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ARFI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BROWN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------------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*********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Mary's WordMint_2</dc:title>
  <dcterms:created xsi:type="dcterms:W3CDTF">2021-10-11T11:50:52Z</dcterms:created>
  <dcterms:modified xsi:type="dcterms:W3CDTF">2021-10-11T11:50:52Z</dcterms:modified>
</cp:coreProperties>
</file>