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 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jirafa    </w:t>
      </w:r>
      <w:r>
        <w:t xml:space="preserve">   tiburon    </w:t>
      </w:r>
      <w:r>
        <w:t xml:space="preserve">   pulpo    </w:t>
      </w:r>
      <w:r>
        <w:t xml:space="preserve">   ballena    </w:t>
      </w:r>
      <w:r>
        <w:t xml:space="preserve">   delfin    </w:t>
      </w:r>
      <w:r>
        <w:t xml:space="preserve">   perezoso    </w:t>
      </w:r>
      <w:r>
        <w:t xml:space="preserve">   zorro    </w:t>
      </w:r>
      <w:r>
        <w:t xml:space="preserve">   lobo    </w:t>
      </w:r>
      <w:r>
        <w:t xml:space="preserve">   mono    </w:t>
      </w:r>
      <w:r>
        <w:t xml:space="preserve">   leon    </w:t>
      </w:r>
      <w:r>
        <w:t xml:space="preserve">   tigre    </w:t>
      </w:r>
      <w:r>
        <w:t xml:space="preserve">   oso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animales</dc:title>
  <dcterms:created xsi:type="dcterms:W3CDTF">2021-10-11T11:50:28Z</dcterms:created>
  <dcterms:modified xsi:type="dcterms:W3CDTF">2021-10-11T11:50:28Z</dcterms:modified>
</cp:coreProperties>
</file>