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Maslow's Hierarchy of Needs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Maslow's Hierarchy of Needs</dc:title>
  <dcterms:created xsi:type="dcterms:W3CDTF">2022-08-17T21:41:46Z</dcterms:created>
  <dcterms:modified xsi:type="dcterms:W3CDTF">2022-08-17T21:41:46Z</dcterms:modified>
</cp:coreProperties>
</file>