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Maslow's Hierarchy of Needs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Actualization    </w:t>
      </w:r>
      <w:r>
        <w:t xml:space="preserve">   Affection    </w:t>
      </w:r>
      <w:r>
        <w:t xml:space="preserve">   Belonging    </w:t>
      </w:r>
      <w:r>
        <w:t xml:space="preserve">   confident    </w:t>
      </w:r>
      <w:r>
        <w:t xml:space="preserve">   environment    </w:t>
      </w:r>
      <w:r>
        <w:t xml:space="preserve">   Esteem    </w:t>
      </w:r>
      <w:r>
        <w:t xml:space="preserve">   Food    </w:t>
      </w:r>
      <w:r>
        <w:t xml:space="preserve">   Friendship    </w:t>
      </w:r>
      <w:r>
        <w:t xml:space="preserve">   Love    </w:t>
      </w:r>
      <w:r>
        <w:t xml:space="preserve">   Oxygen    </w:t>
      </w:r>
      <w:r>
        <w:t xml:space="preserve">   Physical Needs    </w:t>
      </w:r>
      <w:r>
        <w:t xml:space="preserve">   safe    </w:t>
      </w:r>
      <w:r>
        <w:t xml:space="preserve">   Safety    </w:t>
      </w:r>
      <w:r>
        <w:t xml:space="preserve">   secure    </w:t>
      </w:r>
      <w:r>
        <w:t xml:space="preserve">   Security    </w:t>
      </w:r>
      <w:r>
        <w:t xml:space="preserve">   self respect    </w:t>
      </w:r>
      <w:r>
        <w:t xml:space="preserve">   Shelter    </w:t>
      </w:r>
      <w:r>
        <w:t xml:space="preserve">   Sleep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Maslow's Hierarchy of Needs</dc:title>
  <dcterms:created xsi:type="dcterms:W3CDTF">2021-10-11T11:49:23Z</dcterms:created>
  <dcterms:modified xsi:type="dcterms:W3CDTF">2021-10-11T11:49:23Z</dcterms:modified>
</cp:coreProperties>
</file>