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Mason's Iditarod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Nome    </w:t>
      </w:r>
      <w:r>
        <w:t xml:space="preserve">   Race    </w:t>
      </w:r>
      <w:r>
        <w:t xml:space="preserve">   Mushers    </w:t>
      </w:r>
      <w:r>
        <w:t xml:space="preserve">   Trail    </w:t>
      </w:r>
      <w:r>
        <w:t xml:space="preserve">   Team    </w:t>
      </w:r>
      <w:r>
        <w:t xml:space="preserve">   Snow    </w:t>
      </w:r>
      <w:r>
        <w:t xml:space="preserve">   Kennel    </w:t>
      </w:r>
      <w:r>
        <w:t xml:space="preserve">   Iditarod    </w:t>
      </w:r>
      <w:r>
        <w:t xml:space="preserve">   Freezing    </w:t>
      </w:r>
      <w:r>
        <w:t xml:space="preserve">   Sled Dogs    </w:t>
      </w:r>
      <w:r>
        <w:t xml:space="preserve">   Blizzard    </w:t>
      </w:r>
      <w:r>
        <w:t xml:space="preserve">   Anchorage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Mason's Iditarod Word Search</dc:title>
  <dcterms:created xsi:type="dcterms:W3CDTF">2021-10-11T11:50:06Z</dcterms:created>
  <dcterms:modified xsi:type="dcterms:W3CDTF">2021-10-11T11:50:06Z</dcterms:modified>
</cp:coreProperties>
</file>