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Masquerade Murder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Bourbon Street    </w:t>
      </w:r>
      <w:r>
        <w:t xml:space="preserve">   Clues    </w:t>
      </w:r>
      <w:r>
        <w:t xml:space="preserve">   Evidence    </w:t>
      </w:r>
      <w:r>
        <w:t xml:space="preserve">   French Quarter    </w:t>
      </w:r>
      <w:r>
        <w:t xml:space="preserve">   Investigate    </w:t>
      </w:r>
      <w:r>
        <w:t xml:space="preserve">   Jazz Music    </w:t>
      </w:r>
      <w:r>
        <w:t xml:space="preserve">   Mardi Gras    </w:t>
      </w:r>
      <w:r>
        <w:t xml:space="preserve">   Masks    </w:t>
      </w:r>
      <w:r>
        <w:t xml:space="preserve">   Masquerade    </w:t>
      </w:r>
      <w:r>
        <w:t xml:space="preserve">   Neighbors    </w:t>
      </w:r>
      <w:r>
        <w:t xml:space="preserve">   New Orleans    </w:t>
      </w:r>
      <w:r>
        <w:t xml:space="preserve">   Party    </w:t>
      </w:r>
      <w:r>
        <w:t xml:space="preserve">   Suspects    </w:t>
      </w:r>
      <w:r>
        <w:t xml:space="preserve">   Victim    </w:t>
      </w:r>
      <w:r>
        <w:t xml:space="preserve">   Whodunit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Masquerade Murder</dc:title>
  <dcterms:created xsi:type="dcterms:W3CDTF">2021-10-12T14:35:07Z</dcterms:created>
  <dcterms:modified xsi:type="dcterms:W3CDTF">2021-10-12T14:35:07Z</dcterms:modified>
</cp:coreProperties>
</file>