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Mass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term meant to refer to the tendency of people to remain silent when they feel their opinion are in opposition to the majortiy.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Community in which the exchange of information is the main social and economic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Media executives, editors, or reporters who can open and close the "gate" on a particular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pursuit of knowledge through systematic methods.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gap between those with access to new technologies and those without.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Scientists should seek truth, not personal 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Instruments of communication that reach large audiences.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objective and systematic way of collecting information and arriving at conclusions.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Social networks and the reciprocal norms associated with these networks that encourage people to do things for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States that as new information enters society, wealthy and better educated members awuire it at a faster rate that poor and less educated people.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Sociological investigation of how scientific knowledge develops.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rich get richer and the poor get poorer.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scientific findin gor theory is exempt from questioning.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Respected individuals in the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mass media determines what we think and worry  about.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Describes a set of shared concepts, methods, and assumptions.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Holds that scientific research should be judged solely on the basis of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merging of mass media commication soutlets through various media platforms.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Belief that all scientific knowledge should be made available to everyone in the scientific community.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Media</dc:title>
  <dcterms:created xsi:type="dcterms:W3CDTF">2021-10-11T11:49:58Z</dcterms:created>
  <dcterms:modified xsi:type="dcterms:W3CDTF">2021-10-11T11:49:58Z</dcterms:modified>
</cp:coreProperties>
</file>