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Mass - Weight - Gravity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a gravitational pull of 1/6 of Earth's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components of Force are Direction and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= Mx 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standard unit of mass used in Physics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Mass measures the amount of matter in a given object, and is _____ in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Weight is a ______ that varies, depending on location within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"9.81 N/kg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the Earth, an apple has a weight of approximately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Physicists standard unit of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someone "weighs" an object, the result is actually converted by the scales into the object's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- Weight - Gravity</dc:title>
  <dcterms:created xsi:type="dcterms:W3CDTF">2021-10-11T11:49:48Z</dcterms:created>
  <dcterms:modified xsi:type="dcterms:W3CDTF">2021-10-11T11:49:48Z</dcterms:modified>
</cp:coreProperties>
</file>