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Massachusetts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Right Whale    </w:t>
      </w:r>
      <w:r>
        <w:t xml:space="preserve">   Red Sox    </w:t>
      </w:r>
      <w:r>
        <w:t xml:space="preserve">   Population    </w:t>
      </w:r>
      <w:r>
        <w:t xml:space="preserve">   Plymouth Rock    </w:t>
      </w:r>
      <w:r>
        <w:t xml:space="preserve">   Plantation    </w:t>
      </w:r>
      <w:r>
        <w:t xml:space="preserve">   Pilgrims    </w:t>
      </w:r>
      <w:r>
        <w:t xml:space="preserve">   Patriots    </w:t>
      </w:r>
      <w:r>
        <w:t xml:space="preserve">   Mayflower    </w:t>
      </w:r>
      <w:r>
        <w:t xml:space="preserve">   Massachusetts    </w:t>
      </w:r>
      <w:r>
        <w:t xml:space="preserve">   Ladybugs    </w:t>
      </w:r>
      <w:r>
        <w:t xml:space="preserve">   Indians    </w:t>
      </w:r>
      <w:r>
        <w:t xml:space="preserve">   Flag    </w:t>
      </w:r>
      <w:r>
        <w:t xml:space="preserve">   First Thanksgiving    </w:t>
      </w:r>
      <w:r>
        <w:t xml:space="preserve">   Cod Fish    </w:t>
      </w:r>
      <w:r>
        <w:t xml:space="preserve">   Chickadee    </w:t>
      </w:r>
      <w:r>
        <w:t xml:space="preserve">   Cape Cod    </w:t>
      </w:r>
      <w:r>
        <w:t xml:space="preserve">   Boston    </w:t>
      </w:r>
      <w:r>
        <w:t xml:space="preserve">   Black Capped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Facts</dc:title>
  <dcterms:created xsi:type="dcterms:W3CDTF">2021-10-11T11:50:12Z</dcterms:created>
  <dcterms:modified xsi:type="dcterms:W3CDTF">2021-10-11T11:50:12Z</dcterms:modified>
</cp:coreProperties>
</file>