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Massacre of Wounded Knee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Worked at Pine Ridge Agency who knew nothing about Indians and feared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Chief of Oglala Sioux tribe who was a witness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Translation of Indians to tell women and children to "run for cover"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Hand operated machine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Indians that some were killed during the Massacre of Wounded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month the Massacre of Wounded Knee happened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State where Wounded Knee Creek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Witness of the Massacre of Wounded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Location where the massacre took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Spiritual movements that taught Indians that if they follow the ritual, then the gods would create the world anew and destroy unbelievers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Killed by U.S. authorities when being arrested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where the Sioux Indians currently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Massacre between the Sioux and the 7th Cavalry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23rd President who responded to the fears of an Indian outbreak by ordering troops into the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Chief of Sioux who was killed during the massacre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Pine Ridge Indian agent who warned Washington D.C. about the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Colonel of the 7th Cavalry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Shaman of the Northern Paiute tribe who founded the Ghost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who were fighting against Native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refused to surrender his rifle to a soldier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Massacre of Wounded Knee </dc:title>
  <dcterms:created xsi:type="dcterms:W3CDTF">2021-10-11T11:50:22Z</dcterms:created>
  <dcterms:modified xsi:type="dcterms:W3CDTF">2021-10-11T11:50:22Z</dcterms:modified>
</cp:coreProperties>
</file>