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MasterCard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supporting documentation is required for New to Credit MasterCard Applications?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Circle Rewards ______ is .60% for 12 months.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your MasterCard is stolen, who do you contact?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does Staff have to contact to have their MasterCard rate changed to Staff Rate?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MasterCard offers no Circle Reward Points?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one piece of information that is REQUIRED on a MasterCard application?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MasterCard offers one Circle Reward point for every $2 spent?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supporting documentation is required for a Student MasterCard?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MasterCard is not available as a Secured MasterCard Product?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one of the two 'extras' that every MasterCard we carry, offer?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Who's requirements must be verified and updated on Captivation and Credit Path prior to completeing the MasterCard application?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one of the services that the World Elite MasterCard offers, that none of our other cards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of our cards has an annual fee of $75, but NO additional card fee?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Gold MasterCard holders receive double Circle Reward points for ___________ purchases, for our current promotion.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Purchase Assurance __________ the manufacturers warranty for up to one additional year.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MasterCard Crossword</dc:title>
  <dcterms:created xsi:type="dcterms:W3CDTF">2021-10-11T11:51:40Z</dcterms:created>
  <dcterms:modified xsi:type="dcterms:W3CDTF">2021-10-11T11:51:40Z</dcterms:modified>
</cp:coreProperties>
</file>