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MasterCard Product Knowledge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There is a limit on the amount of points you can earn on the World Elite MasterCard? T/F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 Insurance coverage applies to cardholders under 75 years of age and eligable dependant children.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______ program offered with our MasterCard cards is called Choice Rewards points.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MasterCard ________ can provide our member's with peace of mind.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front cover of the CAP Application by legislation must always be given to the ________.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All MasterCard insurances are all ______ payer insurances.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 this tool to instantly approve members.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qualify for a Guaranteed MasterCard, you must be a member for ____ months.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Travel Medical Insurance protects the cardholder for up to _____ days outside your province of residance.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Balance Transfers are available on all cards, except the _____ MasterCard.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do Choice Reward Points expire?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21 day grace period on new purcahses is _____ on all cards.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All Guaranteed MasterCard's must be ____ secured for a minimum of 2 years.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MasterCard Product Knowledge Crossword</dc:title>
  <dcterms:created xsi:type="dcterms:W3CDTF">2021-10-11T11:50:15Z</dcterms:created>
  <dcterms:modified xsi:type="dcterms:W3CDTF">2021-10-11T11:50:15Z</dcterms:modified>
</cp:coreProperties>
</file>