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Mastercard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Servus Mastercard® Call Centre is available to assist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Servus Mastercard request form must be sent to ____ every time a members address is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credit card offers members Exclusive Mastercard® offers and VIP experiences worldwide, and includes a cashback feature. This card is not eligible as a cash secured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 ________ requirements, all applications, personal and/or business information must be verified/updated in Captivation and Credit Path prior to completing a Mastercard credit card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Servus Mastercard rewards program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credit card staff _____ allows employees to view a members mastercard balance &amp; transactions using their party 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6 digit number used to look up members Mastercard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credit card has an interest rate of 11.99% but does not offer the Servus Circle Rewards™ option.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Mastercard® cardholders will receive the benefit of _________ in the event of Unauthorized Use of their card or account, subject to certain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credit card is perfect if one simply wants credit without any extra features. Servus Circle Rewards™ points are automatically accumulated with this card, but at half the rate of other cards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employee mastercard applications can be made in branch or by _______ (EFS)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a member reports a blocked card due to fraud alert to the branch, encourage him/her to contact the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primary account holder may initiate _____ via 'Servus Mastercard Online' or Servus Circle Rewards™ which will enable authorized user(s) to redeem 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Servus Mastercard® credit cards are accepted worldwide with the exception of those countries that may be _____ and/or considered high risk.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Servus circle rewards is powered by ______, a rewards management platform that also provides services for many other rewards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 is a set of security standards designed to ensure that ALL companies that accept, process, store or transmit credit card information maintain a secure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credit card offers an outstanding set of features, and it is the perfect card for those who require a higher credit limit and the added security of an extensive travel package.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Mastercard</dc:title>
  <dcterms:created xsi:type="dcterms:W3CDTF">2021-10-11T11:50:46Z</dcterms:created>
  <dcterms:modified xsi:type="dcterms:W3CDTF">2021-10-11T11:50:46Z</dcterms:modified>
</cp:coreProperties>
</file>