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Mata Gujri Ji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her sons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whose grandmother was she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year was she born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her mothers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place called which the chaar shaibizade and mata gujri ji got locked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Her hometown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Her husbands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Her fathers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she was married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village she was born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 Gujri Ji</dc:title>
  <dcterms:created xsi:type="dcterms:W3CDTF">2021-10-11T11:50:35Z</dcterms:created>
  <dcterms:modified xsi:type="dcterms:W3CDTF">2021-10-11T11:50:35Z</dcterms:modified>
</cp:coreProperties>
</file>