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Matariki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culture    </w:t>
      </w:r>
      <w:r>
        <w:t xml:space="preserve">   traditions    </w:t>
      </w:r>
      <w:r>
        <w:t xml:space="preserve">   harvest    </w:t>
      </w:r>
      <w:r>
        <w:t xml:space="preserve">   new year    </w:t>
      </w:r>
      <w:r>
        <w:t xml:space="preserve">   ururangi    </w:t>
      </w:r>
      <w:r>
        <w:t xml:space="preserve">   matariki    </w:t>
      </w:r>
      <w:r>
        <w:t xml:space="preserve">   tupuanuku    </w:t>
      </w:r>
      <w:r>
        <w:t xml:space="preserve">   tupuarangi    </w:t>
      </w:r>
      <w:r>
        <w:t xml:space="preserve">   waipuarangi    </w:t>
      </w:r>
      <w:r>
        <w:t xml:space="preserve">   waita    </w:t>
      </w:r>
      <w:r>
        <w:t xml:space="preserve">   waiti    </w:t>
      </w:r>
      <w:r>
        <w:t xml:space="preserve">   Sisters    </w:t>
      </w:r>
      <w:r>
        <w:t xml:space="preserve">   Seven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Matariki</dc:title>
  <dcterms:created xsi:type="dcterms:W3CDTF">2021-10-11T11:51:13Z</dcterms:created>
  <dcterms:modified xsi:type="dcterms:W3CDTF">2021-10-11T11:51:13Z</dcterms:modified>
</cp:coreProperties>
</file>