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Matariki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Comes from a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Represents the seven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Native to NZ but now extinct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Maori people celebrate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Come from a bird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see it up in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Comes from your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It's a plant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Matariki</dc:title>
  <dcterms:created xsi:type="dcterms:W3CDTF">2021-10-11T11:50:15Z</dcterms:created>
  <dcterms:modified xsi:type="dcterms:W3CDTF">2021-10-11T11:50:15Z</dcterms:modified>
</cp:coreProperties>
</file>