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Matariki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culture    </w:t>
      </w:r>
      <w:r>
        <w:t xml:space="preserve">   celebration    </w:t>
      </w:r>
      <w:r>
        <w:t xml:space="preserve">   sky    </w:t>
      </w:r>
      <w:r>
        <w:t xml:space="preserve">   sisters    </w:t>
      </w:r>
      <w:r>
        <w:t xml:space="preserve">   june    </w:t>
      </w:r>
      <w:r>
        <w:t xml:space="preserve">   star    </w:t>
      </w:r>
      <w:r>
        <w:t xml:space="preserve">   crops    </w:t>
      </w:r>
      <w:r>
        <w:t xml:space="preserve">   new year    </w:t>
      </w:r>
      <w:r>
        <w:t xml:space="preserve">   matariki    </w:t>
      </w:r>
      <w:r>
        <w:t xml:space="preserve">   papatuanuku    </w:t>
      </w:r>
      <w:r>
        <w:t xml:space="preserve">   ururangi    </w:t>
      </w:r>
      <w:r>
        <w:t xml:space="preserve">   waita    </w:t>
      </w:r>
      <w:r>
        <w:t xml:space="preserve">   waipunarangi    </w:t>
      </w:r>
      <w:r>
        <w:t xml:space="preserve">   tupua nuku    </w:t>
      </w:r>
      <w:r>
        <w:t xml:space="preserve">   tupua rangi    </w:t>
      </w:r>
      <w:r>
        <w:t xml:space="preserve">   waiti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Matariki</dc:title>
  <dcterms:created xsi:type="dcterms:W3CDTF">2021-10-11T11:50:39Z</dcterms:created>
  <dcterms:modified xsi:type="dcterms:W3CDTF">2021-10-11T11:50:39Z</dcterms:modified>
</cp:coreProperties>
</file>