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taonga    </w:t>
      </w:r>
      <w:r>
        <w:t xml:space="preserve">   tairawhiti    </w:t>
      </w:r>
      <w:r>
        <w:t xml:space="preserve">   tauhou    </w:t>
      </w:r>
      <w:r>
        <w:t xml:space="preserve">   aroha    </w:t>
      </w:r>
      <w:r>
        <w:t xml:space="preserve">   moana    </w:t>
      </w:r>
      <w:r>
        <w:t xml:space="preserve">   ngahere    </w:t>
      </w:r>
      <w:r>
        <w:t xml:space="preserve">   whetu    </w:t>
      </w:r>
      <w:r>
        <w:t xml:space="preserve">   ataahua    </w:t>
      </w:r>
      <w:r>
        <w:t xml:space="preserve">   waimaori    </w:t>
      </w:r>
      <w:r>
        <w:t xml:space="preserve">   kai    </w:t>
      </w:r>
      <w:r>
        <w:t xml:space="preserve">   rongoa    </w:t>
      </w:r>
      <w:r>
        <w:t xml:space="preserve">   kakahu    </w:t>
      </w:r>
      <w:r>
        <w:t xml:space="preserve">   papatuanuku    </w:t>
      </w:r>
      <w:r>
        <w:t xml:space="preserve">   pipiri    </w:t>
      </w:r>
      <w:r>
        <w:t xml:space="preserve">   whanau    </w:t>
      </w:r>
      <w:r>
        <w:t xml:space="preserve">   waita    </w:t>
      </w:r>
      <w:r>
        <w:t xml:space="preserve">   waiti    </w:t>
      </w:r>
      <w:r>
        <w:t xml:space="preserve">   ururangi    </w:t>
      </w:r>
      <w:r>
        <w:t xml:space="preserve">   tupuarangi    </w:t>
      </w:r>
      <w:r>
        <w:t xml:space="preserve">   tupuanuku    </w:t>
      </w:r>
      <w:r>
        <w:t xml:space="preserve">   waipunaarangi    </w:t>
      </w:r>
      <w:r>
        <w:t xml:space="preserve">   wainui    </w:t>
      </w:r>
      <w:r>
        <w:t xml:space="preserve">   tangotango    </w:t>
      </w:r>
      <w:r>
        <w:t xml:space="preserve">   matariki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</dc:title>
  <dcterms:created xsi:type="dcterms:W3CDTF">2021-10-11T11:51:00Z</dcterms:created>
  <dcterms:modified xsi:type="dcterms:W3CDTF">2021-10-11T11:51:00Z</dcterms:modified>
</cp:coreProperties>
</file>