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Outside    </w:t>
      </w:r>
      <w:r>
        <w:t xml:space="preserve">   Sky    </w:t>
      </w:r>
      <w:r>
        <w:t xml:space="preserve">   Dark    </w:t>
      </w:r>
      <w:r>
        <w:t xml:space="preserve">   Black    </w:t>
      </w:r>
      <w:r>
        <w:t xml:space="preserve">   Night    </w:t>
      </w:r>
      <w:r>
        <w:t xml:space="preserve">   Maōri    </w:t>
      </w:r>
      <w:r>
        <w:t xml:space="preserve">   Mamma Earth    </w:t>
      </w:r>
      <w:r>
        <w:t xml:space="preserve">   Pappa Sky    </w:t>
      </w:r>
      <w:r>
        <w:t xml:space="preserve">   Girls    </w:t>
      </w:r>
      <w:r>
        <w:t xml:space="preserve">   Matariki    </w:t>
      </w:r>
      <w:r>
        <w:t xml:space="preserve">   Pleiades    </w:t>
      </w:r>
      <w:r>
        <w:t xml:space="preserve">   Seven Stars    </w:t>
      </w:r>
      <w:r>
        <w:t xml:space="preserve">   Bright    </w:t>
      </w:r>
      <w:r>
        <w:t xml:space="preserve">   Cluster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 WordFind</dc:title>
  <dcterms:created xsi:type="dcterms:W3CDTF">2021-10-11T11:50:06Z</dcterms:created>
  <dcterms:modified xsi:type="dcterms:W3CDTF">2021-10-11T11:50:06Z</dcterms:modified>
</cp:coreProperties>
</file>