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Matariki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magnify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symbol represents new beginnings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good year is ahead if Matariki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sun rises is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Sky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Matariki is the celebration of the Maori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 sky meets the sea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mark a special occassion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Earth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Represents the 7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cluster of stars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come together to feast on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another name for the Matariki constellation?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made for Matariki to represent 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Matariki</dc:title>
  <dcterms:created xsi:type="dcterms:W3CDTF">2021-10-11T11:51:25Z</dcterms:created>
  <dcterms:modified xsi:type="dcterms:W3CDTF">2021-10-11T11:51:25Z</dcterms:modified>
</cp:coreProperties>
</file>