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Match My 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Leanne Skuse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Mazda Truck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Jeff Anthenat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Honda Civic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Eric Bursott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Buick Special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Kristie Garver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Jeep Cherokee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Kailey Klein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Toyota Cressida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Missy Meadows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Chevy Suburban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Greg Bachler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Chevy S-10 Blazer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 Hopper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Chevy Z28 Camaro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Mike Zimmerman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Ford Mustang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Chris Horan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Plymouth Sundance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Grant 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Oldsmobile Omega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 Pec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Pontiac Stationwagon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Levi Bauer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Pontiac Grand 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Jordan Hunt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Ford Escort Wagon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Cyndi Stewart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Pontiac Sunbird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Konnie Lansford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Pontiac G5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Danisha Gresham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Chevy Cavalier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Ryan Gruber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Chevy Chevette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Chris Atkinson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Ford Explorer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Pauline Curry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Jeep Liberty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Rick Fuller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Ford Mustang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Brittany Tanner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Chevy Impala Convertible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Cheyrl Fahrion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Pontiac Grand AM GT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Colleen Miller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Geo Prizm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My Ride</dc:title>
  <dcterms:created xsi:type="dcterms:W3CDTF">2021-10-11T11:51:02Z</dcterms:created>
  <dcterms:modified xsi:type="dcterms:W3CDTF">2021-10-11T11:51:02Z</dcterms:modified>
</cp:coreProperties>
</file>