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Match The Animal With It's Baby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Hatchling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Squab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Whelp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Elver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Poult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Butterfly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Foal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Rabbit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Baby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Lamb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Duckling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Alligator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Juvenile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Puppy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Dinosaur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Caterpillar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Turkey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Eyas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Infant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Hawk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Bunny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Animal With It's Baby</dc:title>
  <dcterms:created xsi:type="dcterms:W3CDTF">2021-10-11T11:51:05Z</dcterms:created>
  <dcterms:modified xsi:type="dcterms:W3CDTF">2021-10-11T11:51:05Z</dcterms:modified>
</cp:coreProperties>
</file>