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Match the English word to the Afrikaans word: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Pear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Druiwe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Carrot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Spinasie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Apple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Aarbei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Grapes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Appel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Potato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Wortel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Watermelon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Tamaties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Spinach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Peer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Pumpkin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Waatlemoen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Strawberry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Pampoen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Tomatos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Aartappel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the English word to the Afrikaans word: </dc:title>
  <dcterms:created xsi:type="dcterms:W3CDTF">2021-10-11T11:51:27Z</dcterms:created>
  <dcterms:modified xsi:type="dcterms:W3CDTF">2021-10-11T11:51:27Z</dcterms:modified>
</cp:coreProperties>
</file>