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Match the animal to their young!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Bear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Duckling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Tadpole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Filly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Cow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Leveret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Deer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Dog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Owlet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Duck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Eagle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Gosling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Elephant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Nestling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Frog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Puppy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Goat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Goose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Hare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Lamb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Horse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Cygnet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Kangaroo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Foal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Lion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Mare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Kitten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Owl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Piglet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Pig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Sheep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Swan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Eaglet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Tiger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Joey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Whale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Cub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the animal to their young!</dc:title>
  <dcterms:created xsi:type="dcterms:W3CDTF">2021-10-11T11:50:16Z</dcterms:created>
  <dcterms:modified xsi:type="dcterms:W3CDTF">2021-10-11T11:50:16Z</dcterms:modified>
</cp:coreProperties>
</file>