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a gift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Girl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are _____ to go.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competitor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Past tense of tell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program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series of actions or steps taken in order to achieve a particular end.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misteltoe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go inside and exit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those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outside part or uppermost layer of something (often used when describing its texture, form, or extent)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destroy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break or ruin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exaggerate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a boy but a 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process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Past tense of see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ready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following 6.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peninsula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set of related measures or activities with a particular long-term aim.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told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10 x 3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through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definition of those is things, people or places that are indicated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haircut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style in which a person's hair is cut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Thirty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European plant, Viscum album, having yellowish flowers and white berries, growing parasitically on various trees, used in Christmas decorations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surface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piece of land almost surrounded by water or projecting out into a body of water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seen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who takes part in an athletic contest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seven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represent (something) as being larger, better, or worse than it really 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present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</dc:title>
  <dcterms:created xsi:type="dcterms:W3CDTF">2021-10-11T11:51:43Z</dcterms:created>
  <dcterms:modified xsi:type="dcterms:W3CDTF">2021-10-11T11:51:43Z</dcterms:modified>
</cp:coreProperties>
</file>