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relationship between lord and vassal grew out of custom and tradition and involved an exchange of pledges known 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manor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granted by a lord to a vassal in exchange for loyalty and service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knight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political and economic system in which large land owners or lords gave land and protection to people in return for their service to the land holder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troubador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high ranking person in the feudal society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tournament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noble who gives land to another noble; a landholder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receives land and protection from a feudal lord in return for loyalty to that lord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hierarchy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feudal estate, particularly in medieval Europe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lord's estate, which was the heart of the feudal economy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feudal contract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member to the lowest feudal class, bound to the land and whoever owned the 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serf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organized or classified by rank or authority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vassal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mounted warrior, trained from boyhood, to fight for a nobleman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Eleanor of Aquitaine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Mock battles in which knight fought 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feudalism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code of conduct requiring knights to be brave, loyal and true to their word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chivalry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Wandering musicians that sang about the brave deeds of knights and their devotion to their lady loves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middle 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years between ancient and modern times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manor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economic system that had political and social aspects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noble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medieval noblewoman who took an active hand in politics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</dc:title>
  <dcterms:created xsi:type="dcterms:W3CDTF">2021-10-11T11:50:55Z</dcterms:created>
  <dcterms:modified xsi:type="dcterms:W3CDTF">2021-10-11T11:50:55Z</dcterms:modified>
</cp:coreProperties>
</file>