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Matching 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Alligator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fawn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Alpaca or llama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puggle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Ape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fledgling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Bee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calf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Beluga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cub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Butterfly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kit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piglet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Crane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larva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whelp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Eagle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baby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Fish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caterpillar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Frog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calf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Giraffe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squab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Goose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leveret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Hare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tadpole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Hedgehog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calf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Honey badger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owlet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Koala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joey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Manatee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gosling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Otter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hatchling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Ox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kitten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Owl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chick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Panda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>
              <w:t xml:space="preserve">fry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Patridge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X. </w:t>
            </w:r>
            <w:r>
              <w:t xml:space="preserve">cheeper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Pigeon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Y. </w:t>
            </w:r>
            <w:r>
              <w:t xml:space="preserve">stot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Platypus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Z. </w:t>
            </w:r>
            <w:r>
              <w:t xml:space="preserve">cria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Matching Animals</dc:title>
  <dcterms:created xsi:type="dcterms:W3CDTF">2021-10-11T11:52:03Z</dcterms:created>
  <dcterms:modified xsi:type="dcterms:W3CDTF">2021-10-11T11:52:03Z</dcterms:modified>
</cp:coreProperties>
</file>