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Matching Game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Micronase, Glucovance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Estradiol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Actos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Allopurinol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Byetta, Bydureon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Raloxifene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Victoza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Insulin - regular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Fosamax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Febuxostat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Boniva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lbandoronate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Actonel, Atelvia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Exenatide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Estratest (HS)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Liraglutide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Combipatch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Colchicine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Premarin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Alendronate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Climara, Estrace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Glyburide/Metformin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Evista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Medroxyprogesterone Acetate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Prempro or Premphase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Estradiol/Norethindrone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Colcrys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Conjugated Estrogens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Zyloprim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Estrogen/Methyltestosterone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Uloric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Pioglitazone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Provera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Risedronate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Humulin 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Conjugated Estrogens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Game </dc:title>
  <dcterms:created xsi:type="dcterms:W3CDTF">2021-10-11T11:51:30Z</dcterms:created>
  <dcterms:modified xsi:type="dcterms:W3CDTF">2021-10-11T11:51:30Z</dcterms:modified>
</cp:coreProperties>
</file>